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83f8" w14:textId="db28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pPr>
              <w:spacing w:after="20"/>
              <w:ind w:left="20"/>
              <w:jc w:val="both"/>
            </w:pP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p>
          <w:p>
            <w:pPr>
              <w:spacing w:after="20"/>
              <w:ind w:left="20"/>
              <w:jc w:val="both"/>
            </w:pP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баланың туу туралы куәлігі (сәйкестендіру үшін);</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p>
          <w:p>
            <w:pPr>
              <w:spacing w:after="20"/>
              <w:ind w:left="20"/>
              <w:jc w:val="both"/>
            </w:pP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p>
          <w:p>
            <w:pPr>
              <w:spacing w:after="20"/>
              <w:ind w:left="20"/>
              <w:jc w:val="both"/>
            </w:pP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pPr>
              <w:spacing w:after="20"/>
              <w:ind w:left="20"/>
              <w:jc w:val="both"/>
            </w:pP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p>
          <w:p>
            <w:pPr>
              <w:spacing w:after="20"/>
              <w:ind w:left="20"/>
              <w:jc w:val="both"/>
            </w:pPr>
            <w:r>
              <w:rPr>
                <w:rFonts w:ascii="Times New Roman"/>
                <w:b w:val="false"/>
                <w:i w:val="false"/>
                <w:color w:val="000000"/>
                <w:sz w:val="20"/>
              </w:rPr>
              <w:t>
7) фтизиатр-дәрігердің қорытындысы;</w:t>
            </w:r>
          </w:p>
          <w:p>
            <w:pPr>
              <w:spacing w:after="20"/>
              <w:ind w:left="20"/>
              <w:jc w:val="both"/>
            </w:pPr>
            <w:r>
              <w:rPr>
                <w:rFonts w:ascii="Times New Roman"/>
                <w:b w:val="false"/>
                <w:i w:val="false"/>
                <w:color w:val="000000"/>
                <w:sz w:val="20"/>
              </w:rPr>
              <w:t>
8) мектепке дейінгі ұйымға бірінші кезекте орын алу құқығын растайтын құжаттар (бар болғанда).</w:t>
            </w:r>
          </w:p>
          <w:p>
            <w:pPr>
              <w:spacing w:after="20"/>
              <w:ind w:left="20"/>
              <w:jc w:val="both"/>
            </w:pP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p>
          <w:p>
            <w:pPr>
              <w:spacing w:after="20"/>
              <w:ind w:left="20"/>
              <w:jc w:val="both"/>
            </w:pP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pPr>
              <w:spacing w:after="20"/>
              <w:ind w:left="20"/>
              <w:jc w:val="both"/>
            </w:pP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p>
          <w:p>
            <w:pPr>
              <w:spacing w:after="20"/>
              <w:ind w:left="20"/>
              <w:jc w:val="both"/>
            </w:pP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p>
          <w:p>
            <w:pPr>
              <w:spacing w:after="20"/>
              <w:ind w:left="20"/>
              <w:jc w:val="both"/>
            </w:pP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p>
          <w:p>
            <w:pPr>
              <w:spacing w:after="20"/>
              <w:ind w:left="20"/>
              <w:jc w:val="both"/>
            </w:pPr>
            <w:r>
              <w:rPr>
                <w:rFonts w:ascii="Times New Roman"/>
                <w:b w:val="false"/>
                <w:i w:val="false"/>
                <w:color w:val="000000"/>
                <w:sz w:val="20"/>
              </w:rPr>
              <w:t>
4) фтизиатр дәрігердің жолдамасы.</w:t>
            </w:r>
          </w:p>
          <w:p>
            <w:pPr>
              <w:spacing w:after="20"/>
              <w:ind w:left="20"/>
              <w:jc w:val="both"/>
            </w:pP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p>
          <w:p>
            <w:pPr>
              <w:spacing w:after="20"/>
              <w:ind w:left="20"/>
              <w:jc w:val="both"/>
            </w:pP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p>
          <w:p>
            <w:pPr>
              <w:spacing w:after="20"/>
              <w:ind w:left="20"/>
              <w:jc w:val="both"/>
            </w:pP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pPr>
              <w:spacing w:after="20"/>
              <w:ind w:left="20"/>
              <w:jc w:val="both"/>
            </w:pP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p>
          <w:p>
            <w:pPr>
              <w:spacing w:after="20"/>
              <w:ind w:left="20"/>
              <w:jc w:val="both"/>
            </w:pP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p>
          <w:p>
            <w:pPr>
              <w:spacing w:after="20"/>
              <w:ind w:left="20"/>
              <w:jc w:val="both"/>
            </w:pPr>
            <w:r>
              <w:rPr>
                <w:rFonts w:ascii="Times New Roman"/>
                <w:b w:val="false"/>
                <w:i w:val="false"/>
                <w:color w:val="000000"/>
                <w:sz w:val="20"/>
              </w:rPr>
              <w:t>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p>
          <w:p>
            <w:pPr>
              <w:spacing w:after="20"/>
              <w:ind w:left="20"/>
              <w:jc w:val="both"/>
            </w:pP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p>
          <w:p>
            <w:pPr>
              <w:spacing w:after="20"/>
              <w:ind w:left="20"/>
              <w:jc w:val="both"/>
            </w:pP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p>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қабылдауға арналған жолдама (берілген күннен бастап 5 (бес) жұмыс күні ішінде жарамды);</w:t>
            </w:r>
          </w:p>
          <w:p>
            <w:pPr>
              <w:spacing w:after="20"/>
              <w:ind w:left="20"/>
              <w:jc w:val="both"/>
            </w:pP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p>
          <w:p>
            <w:pPr>
              <w:spacing w:after="20"/>
              <w:ind w:left="20"/>
              <w:jc w:val="both"/>
            </w:pPr>
            <w:r>
              <w:rPr>
                <w:rFonts w:ascii="Times New Roman"/>
                <w:b w:val="false"/>
                <w:i w:val="false"/>
                <w:color w:val="000000"/>
                <w:sz w:val="20"/>
              </w:rPr>
              <w:t>
3) баланың тууын куәландыратын құжат (сәйкестендіру үшін);</w:t>
            </w:r>
          </w:p>
          <w:p>
            <w:pPr>
              <w:spacing w:after="20"/>
              <w:ind w:left="20"/>
              <w:jc w:val="both"/>
            </w:pP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r>
              <w:rPr>
                <w:rFonts w:ascii="Times New Roman"/>
                <w:b w:val="false"/>
                <w:i w:val="false"/>
                <w:color w:val="000000"/>
                <w:sz w:val="20"/>
              </w:rPr>
              <w:t>денсаулық паспорты</w:t>
            </w:r>
            <w:r>
              <w:rPr>
                <w:rFonts w:ascii="Times New Roman"/>
                <w:b w:val="false"/>
                <w:i w:val="false"/>
                <w:color w:val="000000"/>
                <w:sz w:val="20"/>
              </w:rPr>
              <w:t>;</w:t>
            </w:r>
          </w:p>
          <w:p>
            <w:pPr>
              <w:spacing w:after="20"/>
              <w:ind w:left="20"/>
              <w:jc w:val="both"/>
            </w:pPr>
            <w:r>
              <w:rPr>
                <w:rFonts w:ascii="Times New Roman"/>
                <w:b w:val="false"/>
                <w:i w:val="false"/>
                <w:color w:val="000000"/>
                <w:sz w:val="20"/>
              </w:rPr>
              <w:t>
5) баланың денсаулығы туралы анықтама;</w:t>
            </w:r>
          </w:p>
          <w:p>
            <w:pPr>
              <w:spacing w:after="20"/>
              <w:ind w:left="20"/>
              <w:jc w:val="both"/>
            </w:pP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қабылдауға арналған жолдама (берілген күннен бастап 5 (бес) жұмыс күні ішінде жарамды);</w:t>
            </w:r>
          </w:p>
          <w:p>
            <w:pPr>
              <w:spacing w:after="20"/>
              <w:ind w:left="20"/>
              <w:jc w:val="both"/>
            </w:pP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p>
          <w:p>
            <w:pPr>
              <w:spacing w:after="20"/>
              <w:ind w:left="20"/>
              <w:jc w:val="both"/>
            </w:pPr>
            <w:r>
              <w:rPr>
                <w:rFonts w:ascii="Times New Roman"/>
                <w:b w:val="false"/>
                <w:i w:val="false"/>
                <w:color w:val="000000"/>
                <w:sz w:val="20"/>
              </w:rPr>
              <w:t>
3) баланың тууын куәландыратын құжат (уәкілетті органның ақпараттық жүйесінен алынады);</w:t>
            </w:r>
          </w:p>
          <w:p>
            <w:pPr>
              <w:spacing w:after="20"/>
              <w:ind w:left="20"/>
              <w:jc w:val="both"/>
            </w:pP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p>
          <w:p>
            <w:pPr>
              <w:spacing w:after="20"/>
              <w:ind w:left="20"/>
              <w:jc w:val="both"/>
            </w:pPr>
            <w:r>
              <w:rPr>
                <w:rFonts w:ascii="Times New Roman"/>
                <w:b w:val="false"/>
                <w:i w:val="false"/>
                <w:color w:val="000000"/>
                <w:sz w:val="20"/>
              </w:rPr>
              <w:t>
5) баланың денсаулығы туралы анықтама (уәкілетті органның ақпараттық жүйесінен алынады);</w:t>
            </w:r>
          </w:p>
          <w:p>
            <w:pPr>
              <w:spacing w:after="20"/>
              <w:ind w:left="20"/>
              <w:jc w:val="both"/>
            </w:pP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p>
          <w:p>
            <w:pPr>
              <w:spacing w:after="20"/>
              <w:ind w:left="20"/>
              <w:jc w:val="both"/>
            </w:pPr>
            <w:r>
              <w:rPr>
                <w:rFonts w:ascii="Times New Roman"/>
                <w:b w:val="false"/>
                <w:i w:val="false"/>
                <w:color w:val="000000"/>
                <w:sz w:val="20"/>
              </w:rPr>
              <w:t>
Қызмет көрсетудің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pPr>
              <w:spacing w:after="20"/>
              <w:ind w:left="20"/>
              <w:jc w:val="both"/>
            </w:pP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p>
          <w:p>
            <w:pPr>
              <w:spacing w:after="20"/>
              <w:ind w:left="20"/>
              <w:jc w:val="both"/>
            </w:pP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p>
          <w:p>
            <w:pPr>
              <w:spacing w:after="20"/>
              <w:ind w:left="20"/>
              <w:jc w:val="both"/>
            </w:pP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